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464DC" w14:textId="3BA01CB5" w:rsidR="00F2433B" w:rsidRPr="00F2433B" w:rsidRDefault="00D0698E" w:rsidP="00D0698E">
      <w:pPr>
        <w:spacing w:after="0" w:line="240" w:lineRule="auto"/>
        <w:ind w:left="5040" w:firstLine="720"/>
        <w:rPr>
          <w:rFonts w:ascii="Times New Roman" w:eastAsia="Verdana" w:hAnsi="Times New Roman" w:cs="Times New Roman"/>
          <w:sz w:val="28"/>
          <w:szCs w:val="28"/>
        </w:rPr>
      </w:pPr>
      <w:r>
        <w:rPr>
          <w:rFonts w:ascii="Times New Roman" w:eastAsia="Verdana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E90DF23" wp14:editId="650A9D4E">
            <wp:simplePos x="0" y="0"/>
            <wp:positionH relativeFrom="column">
              <wp:posOffset>-38100</wp:posOffset>
            </wp:positionH>
            <wp:positionV relativeFrom="paragraph">
              <wp:posOffset>0</wp:posOffset>
            </wp:positionV>
            <wp:extent cx="2149475" cy="1114425"/>
            <wp:effectExtent l="0" t="0" r="3175" b="9525"/>
            <wp:wrapSquare wrapText="bothSides"/>
            <wp:docPr id="42547013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94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7046" w:rsidRPr="00F2433B">
        <w:rPr>
          <w:rFonts w:ascii="Times New Roman" w:eastAsia="Verdana" w:hAnsi="Times New Roman" w:cs="Times New Roman"/>
          <w:sz w:val="28"/>
          <w:szCs w:val="28"/>
        </w:rPr>
        <w:t>Staunton</w:t>
      </w:r>
      <w:r w:rsidR="0069012F" w:rsidRPr="00F2433B">
        <w:rPr>
          <w:rFonts w:ascii="Times New Roman" w:eastAsia="Verdana" w:hAnsi="Times New Roman" w:cs="Times New Roman"/>
          <w:sz w:val="28"/>
          <w:szCs w:val="28"/>
        </w:rPr>
        <w:t xml:space="preserve"> </w:t>
      </w:r>
      <w:r w:rsidR="00367046" w:rsidRPr="00F2433B">
        <w:rPr>
          <w:rFonts w:ascii="Times New Roman" w:eastAsia="Verdana" w:hAnsi="Times New Roman" w:cs="Times New Roman"/>
          <w:sz w:val="28"/>
          <w:szCs w:val="28"/>
        </w:rPr>
        <w:t>Augusta Junior</w:t>
      </w:r>
    </w:p>
    <w:p w14:paraId="4B0A3B77" w14:textId="27850458" w:rsidR="00A77B3E" w:rsidRPr="00F2433B" w:rsidRDefault="00367046" w:rsidP="00D0698E">
      <w:pPr>
        <w:spacing w:after="0" w:line="240" w:lineRule="auto"/>
        <w:ind w:left="5040" w:firstLine="720"/>
        <w:rPr>
          <w:rFonts w:ascii="Times New Roman" w:hAnsi="Times New Roman" w:cs="Times New Roman"/>
          <w:sz w:val="28"/>
          <w:szCs w:val="28"/>
        </w:rPr>
      </w:pPr>
      <w:r w:rsidRPr="00F2433B">
        <w:rPr>
          <w:rFonts w:ascii="Times New Roman" w:eastAsia="Verdana" w:hAnsi="Times New Roman" w:cs="Times New Roman"/>
          <w:sz w:val="28"/>
          <w:szCs w:val="28"/>
        </w:rPr>
        <w:t>Women’s Club</w:t>
      </w:r>
    </w:p>
    <w:p w14:paraId="488AF933" w14:textId="77777777" w:rsidR="0069012F" w:rsidRPr="00F2433B" w:rsidRDefault="00367046" w:rsidP="00D0698E">
      <w:pPr>
        <w:spacing w:after="0" w:line="240" w:lineRule="auto"/>
        <w:ind w:left="5040" w:firstLine="720"/>
        <w:rPr>
          <w:rFonts w:ascii="Times New Roman" w:eastAsia="Verdana" w:hAnsi="Times New Roman" w:cs="Times New Roman"/>
          <w:sz w:val="24"/>
          <w:szCs w:val="24"/>
        </w:rPr>
      </w:pPr>
      <w:r w:rsidRPr="00F2433B">
        <w:rPr>
          <w:rFonts w:ascii="Times New Roman" w:eastAsia="Verdana" w:hAnsi="Times New Roman" w:cs="Times New Roman"/>
          <w:sz w:val="24"/>
          <w:szCs w:val="24"/>
        </w:rPr>
        <w:t>P.O. Box 2253</w:t>
      </w:r>
    </w:p>
    <w:p w14:paraId="629822DD" w14:textId="01D1ACF2" w:rsidR="00A77B3E" w:rsidRPr="00F2433B" w:rsidRDefault="00367046" w:rsidP="0069012F">
      <w:pPr>
        <w:spacing w:after="0" w:line="240" w:lineRule="auto"/>
        <w:rPr>
          <w:rFonts w:ascii="Times New Roman" w:eastAsia="Verdana" w:hAnsi="Times New Roman" w:cs="Times New Roman"/>
          <w:sz w:val="24"/>
          <w:szCs w:val="24"/>
        </w:rPr>
      </w:pPr>
      <w:r w:rsidRPr="00F2433B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="0069012F" w:rsidRPr="00F2433B">
        <w:rPr>
          <w:rFonts w:ascii="Times New Roman" w:eastAsia="Verdana" w:hAnsi="Times New Roman" w:cs="Times New Roman"/>
          <w:sz w:val="24"/>
          <w:szCs w:val="24"/>
        </w:rPr>
        <w:tab/>
      </w:r>
      <w:r w:rsidR="0069012F" w:rsidRPr="00F2433B">
        <w:rPr>
          <w:rFonts w:ascii="Times New Roman" w:eastAsia="Verdana" w:hAnsi="Times New Roman" w:cs="Times New Roman"/>
          <w:sz w:val="24"/>
          <w:szCs w:val="24"/>
        </w:rPr>
        <w:tab/>
      </w:r>
      <w:r w:rsidR="0069012F" w:rsidRPr="00F2433B">
        <w:rPr>
          <w:rFonts w:ascii="Times New Roman" w:eastAsia="Verdana" w:hAnsi="Times New Roman" w:cs="Times New Roman"/>
          <w:sz w:val="24"/>
          <w:szCs w:val="24"/>
        </w:rPr>
        <w:tab/>
      </w:r>
      <w:r w:rsidR="00C6200C" w:rsidRPr="00F2433B">
        <w:rPr>
          <w:rFonts w:ascii="Times New Roman" w:eastAsia="Verdana" w:hAnsi="Times New Roman" w:cs="Times New Roman"/>
          <w:sz w:val="24"/>
          <w:szCs w:val="24"/>
        </w:rPr>
        <w:tab/>
      </w:r>
      <w:r w:rsidRPr="00F2433B">
        <w:rPr>
          <w:rFonts w:ascii="Times New Roman" w:eastAsia="Verdana" w:hAnsi="Times New Roman" w:cs="Times New Roman"/>
          <w:sz w:val="24"/>
          <w:szCs w:val="24"/>
        </w:rPr>
        <w:t>Staunton, VA 24401</w:t>
      </w:r>
    </w:p>
    <w:p w14:paraId="37EAF15B" w14:textId="54847ED1" w:rsidR="0069012F" w:rsidRPr="00F2433B" w:rsidRDefault="0069012F" w:rsidP="006901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433B">
        <w:rPr>
          <w:rFonts w:ascii="Times New Roman" w:eastAsia="Verdana" w:hAnsi="Times New Roman" w:cs="Times New Roman"/>
          <w:sz w:val="24"/>
          <w:szCs w:val="24"/>
        </w:rPr>
        <w:tab/>
      </w:r>
      <w:r w:rsidRPr="00F2433B">
        <w:rPr>
          <w:rFonts w:ascii="Times New Roman" w:eastAsia="Verdana" w:hAnsi="Times New Roman" w:cs="Times New Roman"/>
          <w:sz w:val="24"/>
          <w:szCs w:val="24"/>
        </w:rPr>
        <w:tab/>
      </w:r>
      <w:r w:rsidRPr="00F2433B">
        <w:rPr>
          <w:rFonts w:ascii="Times New Roman" w:eastAsia="Verdana" w:hAnsi="Times New Roman" w:cs="Times New Roman"/>
          <w:sz w:val="24"/>
          <w:szCs w:val="24"/>
        </w:rPr>
        <w:tab/>
      </w:r>
      <w:r w:rsidRPr="00F2433B">
        <w:rPr>
          <w:rFonts w:ascii="Times New Roman" w:eastAsia="Verdana" w:hAnsi="Times New Roman" w:cs="Times New Roman"/>
          <w:sz w:val="24"/>
          <w:szCs w:val="24"/>
        </w:rPr>
        <w:tab/>
      </w:r>
      <w:r w:rsidR="00C6200C" w:rsidRPr="00F2433B">
        <w:rPr>
          <w:rFonts w:ascii="Times New Roman" w:hAnsi="Times New Roman" w:cs="Times New Roman"/>
          <w:sz w:val="24"/>
          <w:szCs w:val="24"/>
        </w:rPr>
        <w:t>SAJWC93@gmail.com</w:t>
      </w:r>
      <w:r w:rsidR="00C6200C" w:rsidRPr="00F2433B">
        <w:rPr>
          <w:rFonts w:ascii="Times New Roman" w:hAnsi="Times New Roman" w:cs="Times New Roman"/>
          <w:sz w:val="24"/>
          <w:szCs w:val="24"/>
        </w:rPr>
        <w:tab/>
      </w:r>
      <w:r w:rsidR="00C6200C" w:rsidRPr="00F2433B">
        <w:rPr>
          <w:rFonts w:ascii="Times New Roman" w:eastAsia="Verdana" w:hAnsi="Times New Roman" w:cs="Times New Roman"/>
          <w:sz w:val="24"/>
          <w:szCs w:val="24"/>
        </w:rPr>
        <w:tab/>
      </w:r>
      <w:r w:rsidR="00C6200C" w:rsidRPr="00F2433B">
        <w:rPr>
          <w:rFonts w:ascii="Times New Roman" w:eastAsia="Verdana" w:hAnsi="Times New Roman" w:cs="Times New Roman"/>
          <w:sz w:val="24"/>
          <w:szCs w:val="24"/>
        </w:rPr>
        <w:tab/>
      </w:r>
      <w:r w:rsidR="00C6200C" w:rsidRPr="00F2433B">
        <w:rPr>
          <w:rFonts w:ascii="Times New Roman" w:eastAsia="Verdana" w:hAnsi="Times New Roman" w:cs="Times New Roman"/>
          <w:sz w:val="24"/>
          <w:szCs w:val="24"/>
        </w:rPr>
        <w:tab/>
      </w:r>
      <w:r w:rsidR="00C6200C" w:rsidRPr="00F2433B">
        <w:rPr>
          <w:rFonts w:ascii="Times New Roman" w:eastAsia="Verdana" w:hAnsi="Times New Roman" w:cs="Times New Roman"/>
          <w:sz w:val="24"/>
          <w:szCs w:val="24"/>
        </w:rPr>
        <w:tab/>
      </w:r>
      <w:r w:rsidR="00C6200C" w:rsidRPr="00F2433B">
        <w:rPr>
          <w:rFonts w:ascii="Times New Roman" w:eastAsia="Verdana" w:hAnsi="Times New Roman" w:cs="Times New Roman"/>
          <w:sz w:val="24"/>
          <w:szCs w:val="24"/>
        </w:rPr>
        <w:tab/>
      </w:r>
      <w:r w:rsidRPr="00F2433B">
        <w:rPr>
          <w:rFonts w:ascii="Times New Roman" w:hAnsi="Times New Roman" w:cs="Times New Roman"/>
          <w:sz w:val="24"/>
          <w:szCs w:val="24"/>
          <w:u w:val="single"/>
        </w:rPr>
        <w:t>www.SAJWC.com</w:t>
      </w:r>
      <w:r w:rsidRPr="00F2433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4D08AA" w14:textId="4B39F19F" w:rsidR="0069012F" w:rsidRPr="0069012F" w:rsidRDefault="0069012F" w:rsidP="0069012F">
      <w:pPr>
        <w:spacing w:after="0" w:line="240" w:lineRule="auto"/>
        <w:rPr>
          <w:rFonts w:eastAsia="Verdana"/>
          <w:sz w:val="28"/>
          <w:szCs w:val="28"/>
        </w:rPr>
      </w:pPr>
    </w:p>
    <w:p w14:paraId="017E61F0" w14:textId="770EC5CE" w:rsidR="00A77B3E" w:rsidRDefault="00A77B3E" w:rsidP="0069012F">
      <w:pPr>
        <w:spacing w:after="0" w:line="240" w:lineRule="auto"/>
        <w:rPr>
          <w:rFonts w:eastAsia="Verdana"/>
          <w:sz w:val="28"/>
          <w:szCs w:val="28"/>
        </w:rPr>
      </w:pPr>
    </w:p>
    <w:p w14:paraId="71CA9A73" w14:textId="3B2EAA73" w:rsidR="0069012F" w:rsidRDefault="0069012F">
      <w:pPr>
        <w:spacing w:after="0" w:line="240" w:lineRule="auto"/>
        <w:rPr>
          <w:rFonts w:eastAsia="Verdana"/>
          <w:sz w:val="28"/>
          <w:szCs w:val="28"/>
        </w:rPr>
      </w:pPr>
      <w:r>
        <w:rPr>
          <w:rFonts w:eastAsia="Verdana"/>
          <w:sz w:val="28"/>
          <w:szCs w:val="28"/>
        </w:rPr>
        <w:tab/>
      </w:r>
      <w:r>
        <w:rPr>
          <w:rFonts w:eastAsia="Verdana"/>
          <w:sz w:val="28"/>
          <w:szCs w:val="28"/>
        </w:rPr>
        <w:tab/>
      </w:r>
      <w:r>
        <w:rPr>
          <w:rFonts w:eastAsia="Verdana"/>
          <w:sz w:val="28"/>
          <w:szCs w:val="28"/>
        </w:rPr>
        <w:tab/>
      </w:r>
    </w:p>
    <w:p w14:paraId="7613FC78" w14:textId="02ECAB58" w:rsidR="00A77B3E" w:rsidRPr="00C6200C" w:rsidRDefault="00D0698E" w:rsidP="00D0698E">
      <w:pPr>
        <w:spacing w:after="0" w:line="240" w:lineRule="auto"/>
        <w:ind w:left="6480"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February</w:t>
      </w:r>
      <w:r w:rsidR="001F776C" w:rsidRPr="00C620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D1E9B">
        <w:rPr>
          <w:rFonts w:ascii="Times New Roman" w:eastAsia="Times New Roman" w:hAnsi="Times New Roman" w:cs="Times New Roman"/>
          <w:sz w:val="28"/>
          <w:szCs w:val="28"/>
        </w:rPr>
        <w:t>20</w:t>
      </w:r>
      <w:r w:rsidR="001F776C" w:rsidRPr="00C6200C">
        <w:rPr>
          <w:rFonts w:ascii="Times New Roman" w:eastAsia="Times New Roman" w:hAnsi="Times New Roman" w:cs="Times New Roman"/>
          <w:sz w:val="28"/>
          <w:szCs w:val="28"/>
        </w:rPr>
        <w:t>, 20</w:t>
      </w:r>
      <w:r w:rsidR="0069012F" w:rsidRPr="00C6200C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</w:p>
    <w:p w14:paraId="77C989E4" w14:textId="77777777" w:rsidR="00A77B3E" w:rsidRPr="00C6200C" w:rsidRDefault="00A77B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9BBEB3D" w14:textId="1726D472" w:rsidR="00A77B3E" w:rsidRPr="00C6200C" w:rsidRDefault="003670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200C">
        <w:rPr>
          <w:rFonts w:ascii="Times New Roman" w:eastAsia="Times New Roman" w:hAnsi="Times New Roman" w:cs="Times New Roman"/>
          <w:sz w:val="28"/>
          <w:szCs w:val="28"/>
        </w:rPr>
        <w:t xml:space="preserve">Dear </w:t>
      </w:r>
      <w:r w:rsidR="00343DA3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C6200C">
        <w:rPr>
          <w:rFonts w:ascii="Times New Roman" w:eastAsia="Times New Roman" w:hAnsi="Times New Roman" w:cs="Times New Roman"/>
          <w:sz w:val="28"/>
          <w:szCs w:val="28"/>
        </w:rPr>
        <w:t xml:space="preserve">rospective </w:t>
      </w:r>
      <w:r w:rsidR="00343DA3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C6200C">
        <w:rPr>
          <w:rFonts w:ascii="Times New Roman" w:eastAsia="Times New Roman" w:hAnsi="Times New Roman" w:cs="Times New Roman"/>
          <w:sz w:val="28"/>
          <w:szCs w:val="28"/>
        </w:rPr>
        <w:t>pplicant:</w:t>
      </w:r>
    </w:p>
    <w:p w14:paraId="093C3CEF" w14:textId="77777777" w:rsidR="00A77B3E" w:rsidRPr="00C6200C" w:rsidRDefault="00A77B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6FA5205" w14:textId="36516988" w:rsidR="00A77B3E" w:rsidRPr="00C6200C" w:rsidRDefault="00367046" w:rsidP="00F2433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200C">
        <w:rPr>
          <w:rFonts w:ascii="Times New Roman" w:eastAsia="Times New Roman" w:hAnsi="Times New Roman" w:cs="Times New Roman"/>
          <w:sz w:val="28"/>
          <w:szCs w:val="28"/>
        </w:rPr>
        <w:t>The Staunton</w:t>
      </w:r>
      <w:r w:rsidR="0069012F" w:rsidRPr="00C620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200C">
        <w:rPr>
          <w:rFonts w:ascii="Times New Roman" w:eastAsia="Times New Roman" w:hAnsi="Times New Roman" w:cs="Times New Roman"/>
          <w:sz w:val="28"/>
          <w:szCs w:val="28"/>
        </w:rPr>
        <w:t>Augusta Junior Women’s club is a community service organization serving Staunton and surrounding Augusta County for over 20 years. Women’s Clubs exist all over the world and are responsible for a great amount of social service and change. The Staunton</w:t>
      </w:r>
      <w:r w:rsidR="0069012F" w:rsidRPr="00C620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200C">
        <w:rPr>
          <w:rFonts w:ascii="Times New Roman" w:eastAsia="Times New Roman" w:hAnsi="Times New Roman" w:cs="Times New Roman"/>
          <w:sz w:val="28"/>
          <w:szCs w:val="28"/>
        </w:rPr>
        <w:t xml:space="preserve">Augusta Junior Women’s Club believes strongly in education. </w:t>
      </w:r>
      <w:r w:rsidR="0069012F" w:rsidRPr="00C6200C">
        <w:rPr>
          <w:rFonts w:ascii="Times New Roman" w:eastAsia="Times New Roman" w:hAnsi="Times New Roman" w:cs="Times New Roman"/>
          <w:sz w:val="28"/>
          <w:szCs w:val="28"/>
        </w:rPr>
        <w:t>We are pleased</w:t>
      </w:r>
      <w:r w:rsidRPr="00C6200C">
        <w:rPr>
          <w:rFonts w:ascii="Times New Roman" w:eastAsia="Times New Roman" w:hAnsi="Times New Roman" w:cs="Times New Roman"/>
          <w:sz w:val="28"/>
          <w:szCs w:val="28"/>
        </w:rPr>
        <w:t xml:space="preserve"> to announce that this year we are awarding two scholarships </w:t>
      </w:r>
      <w:r w:rsidR="0069012F" w:rsidRPr="00C6200C">
        <w:rPr>
          <w:rFonts w:ascii="Times New Roman" w:eastAsia="Times New Roman" w:hAnsi="Times New Roman" w:cs="Times New Roman"/>
          <w:sz w:val="28"/>
          <w:szCs w:val="28"/>
        </w:rPr>
        <w:t>to</w:t>
      </w:r>
      <w:r w:rsidRPr="00C6200C">
        <w:rPr>
          <w:rFonts w:ascii="Times New Roman" w:eastAsia="Times New Roman" w:hAnsi="Times New Roman" w:cs="Times New Roman"/>
          <w:sz w:val="28"/>
          <w:szCs w:val="28"/>
        </w:rPr>
        <w:t xml:space="preserve"> high school females in the amount of $1</w:t>
      </w:r>
      <w:r w:rsidR="0069012F" w:rsidRPr="00C6200C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6200C">
        <w:rPr>
          <w:rFonts w:ascii="Times New Roman" w:eastAsia="Times New Roman" w:hAnsi="Times New Roman" w:cs="Times New Roman"/>
          <w:sz w:val="28"/>
          <w:szCs w:val="28"/>
        </w:rPr>
        <w:t xml:space="preserve">000 each. The awards are based upon </w:t>
      </w:r>
      <w:r w:rsidR="00D667A3" w:rsidRPr="00C6200C">
        <w:rPr>
          <w:rFonts w:ascii="Times New Roman" w:eastAsia="Times New Roman" w:hAnsi="Times New Roman" w:cs="Times New Roman"/>
          <w:sz w:val="28"/>
          <w:szCs w:val="28"/>
        </w:rPr>
        <w:t xml:space="preserve">community involvement, </w:t>
      </w:r>
      <w:r w:rsidRPr="00C6200C">
        <w:rPr>
          <w:rFonts w:ascii="Times New Roman" w:eastAsia="Times New Roman" w:hAnsi="Times New Roman" w:cs="Times New Roman"/>
          <w:sz w:val="28"/>
          <w:szCs w:val="28"/>
        </w:rPr>
        <w:t>academic achievement, and overall merit. The scholarship involves an application, a</w:t>
      </w:r>
      <w:r w:rsidR="00C6200C">
        <w:rPr>
          <w:rFonts w:ascii="Times New Roman" w:eastAsia="Times New Roman" w:hAnsi="Times New Roman" w:cs="Times New Roman"/>
          <w:sz w:val="28"/>
          <w:szCs w:val="28"/>
        </w:rPr>
        <w:t xml:space="preserve"> brief</w:t>
      </w:r>
      <w:r w:rsidRPr="00C6200C">
        <w:rPr>
          <w:rFonts w:ascii="Times New Roman" w:eastAsia="Times New Roman" w:hAnsi="Times New Roman" w:cs="Times New Roman"/>
          <w:sz w:val="28"/>
          <w:szCs w:val="28"/>
        </w:rPr>
        <w:t xml:space="preserve"> essay, and one reference. The scholarship</w:t>
      </w:r>
      <w:r w:rsidR="0069012F" w:rsidRPr="00C6200C">
        <w:rPr>
          <w:rFonts w:ascii="Times New Roman" w:eastAsia="Times New Roman" w:hAnsi="Times New Roman" w:cs="Times New Roman"/>
          <w:sz w:val="28"/>
          <w:szCs w:val="28"/>
        </w:rPr>
        <w:t xml:space="preserve"> funds</w:t>
      </w:r>
      <w:r w:rsidRPr="00C6200C">
        <w:rPr>
          <w:rFonts w:ascii="Times New Roman" w:eastAsia="Times New Roman" w:hAnsi="Times New Roman" w:cs="Times New Roman"/>
          <w:sz w:val="28"/>
          <w:szCs w:val="28"/>
        </w:rPr>
        <w:t xml:space="preserve"> will be </w:t>
      </w:r>
      <w:r w:rsidR="0069012F" w:rsidRPr="00C6200C">
        <w:rPr>
          <w:rFonts w:ascii="Times New Roman" w:eastAsia="Times New Roman" w:hAnsi="Times New Roman" w:cs="Times New Roman"/>
          <w:sz w:val="28"/>
          <w:szCs w:val="28"/>
        </w:rPr>
        <w:t>mailed</w:t>
      </w:r>
      <w:r w:rsidRPr="00C6200C">
        <w:rPr>
          <w:rFonts w:ascii="Times New Roman" w:eastAsia="Times New Roman" w:hAnsi="Times New Roman" w:cs="Times New Roman"/>
          <w:sz w:val="28"/>
          <w:szCs w:val="28"/>
        </w:rPr>
        <w:t xml:space="preserve"> di</w:t>
      </w:r>
      <w:r w:rsidR="00F815F0" w:rsidRPr="00C6200C">
        <w:rPr>
          <w:rFonts w:ascii="Times New Roman" w:eastAsia="Times New Roman" w:hAnsi="Times New Roman" w:cs="Times New Roman"/>
          <w:sz w:val="28"/>
          <w:szCs w:val="28"/>
        </w:rPr>
        <w:t xml:space="preserve">rectly to the winning </w:t>
      </w:r>
      <w:r w:rsidR="00C6200C" w:rsidRPr="00C6200C">
        <w:rPr>
          <w:rFonts w:ascii="Times New Roman" w:eastAsia="Times New Roman" w:hAnsi="Times New Roman" w:cs="Times New Roman"/>
          <w:sz w:val="28"/>
          <w:szCs w:val="28"/>
        </w:rPr>
        <w:t>applicants’</w:t>
      </w:r>
      <w:r w:rsidRPr="00C620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9012F" w:rsidRPr="00C6200C">
        <w:rPr>
          <w:rFonts w:ascii="Times New Roman" w:eastAsia="Times New Roman" w:hAnsi="Times New Roman" w:cs="Times New Roman"/>
          <w:sz w:val="28"/>
          <w:szCs w:val="28"/>
        </w:rPr>
        <w:t>college or university</w:t>
      </w:r>
      <w:r w:rsidRPr="00C6200C">
        <w:rPr>
          <w:rFonts w:ascii="Times New Roman" w:eastAsia="Times New Roman" w:hAnsi="Times New Roman" w:cs="Times New Roman"/>
          <w:sz w:val="28"/>
          <w:szCs w:val="28"/>
        </w:rPr>
        <w:t xml:space="preserve">. The deadline for application submission is </w:t>
      </w:r>
      <w:r w:rsidRPr="00C6200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April </w:t>
      </w:r>
      <w:r w:rsidR="0069012F" w:rsidRPr="00C6200C">
        <w:rPr>
          <w:rFonts w:ascii="Times New Roman" w:eastAsia="Times New Roman" w:hAnsi="Times New Roman" w:cs="Times New Roman"/>
          <w:b/>
          <w:bCs/>
          <w:sz w:val="28"/>
          <w:szCs w:val="28"/>
        </w:rPr>
        <w:t>15</w:t>
      </w:r>
      <w:r w:rsidRPr="00C6200C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</w:rPr>
        <w:t>th</w:t>
      </w:r>
      <w:r w:rsidRPr="00C6200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9315C6" w:rsidRPr="00C6200C">
        <w:rPr>
          <w:rFonts w:ascii="Times New Roman" w:eastAsia="Times New Roman" w:hAnsi="Times New Roman" w:cs="Times New Roman"/>
          <w:b/>
          <w:bCs/>
          <w:sz w:val="28"/>
          <w:szCs w:val="28"/>
        </w:rPr>
        <w:t>20</w:t>
      </w:r>
      <w:r w:rsidR="0069012F" w:rsidRPr="00C6200C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D0698E"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Pr="00C6200C">
        <w:rPr>
          <w:rFonts w:ascii="Times New Roman" w:eastAsia="Times New Roman" w:hAnsi="Times New Roman" w:cs="Times New Roman"/>
          <w:sz w:val="28"/>
          <w:szCs w:val="28"/>
        </w:rPr>
        <w:t>.  Please mail application to: Staunton</w:t>
      </w:r>
      <w:r w:rsidR="0069012F" w:rsidRPr="00C620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200C">
        <w:rPr>
          <w:rFonts w:ascii="Times New Roman" w:eastAsia="Times New Roman" w:hAnsi="Times New Roman" w:cs="Times New Roman"/>
          <w:sz w:val="28"/>
          <w:szCs w:val="28"/>
        </w:rPr>
        <w:t>Augusta Junior Women’s Club, PO Box 2253, Staunton, VA  24401, Attn: Scholarship Application.  The winning applicant will be notified shortly thereafter.  Thank you</w:t>
      </w:r>
      <w:r w:rsidR="00110361" w:rsidRPr="00C6200C">
        <w:rPr>
          <w:rFonts w:ascii="Times New Roman" w:eastAsia="Times New Roman" w:hAnsi="Times New Roman" w:cs="Times New Roman"/>
          <w:sz w:val="28"/>
          <w:szCs w:val="28"/>
        </w:rPr>
        <w:t xml:space="preserve"> for your interest and best of luck</w:t>
      </w:r>
      <w:r w:rsidRPr="00C6200C">
        <w:rPr>
          <w:rFonts w:ascii="Times New Roman" w:eastAsia="Times New Roman" w:hAnsi="Times New Roman" w:cs="Times New Roman"/>
          <w:sz w:val="28"/>
          <w:szCs w:val="28"/>
        </w:rPr>
        <w:t>!</w:t>
      </w:r>
    </w:p>
    <w:p w14:paraId="2C2988AC" w14:textId="77777777" w:rsidR="00A77B3E" w:rsidRPr="00C6200C" w:rsidRDefault="00A77B3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06CF5D1" w14:textId="77777777" w:rsidR="00A77B3E" w:rsidRPr="00C6200C" w:rsidRDefault="0036704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200C">
        <w:rPr>
          <w:rFonts w:ascii="Times New Roman" w:eastAsia="Times New Roman" w:hAnsi="Times New Roman" w:cs="Times New Roman"/>
          <w:sz w:val="28"/>
          <w:szCs w:val="28"/>
        </w:rPr>
        <w:t>Sincerely,</w:t>
      </w:r>
    </w:p>
    <w:p w14:paraId="7F1F29C4" w14:textId="77777777" w:rsidR="00206AF2" w:rsidRPr="00C6200C" w:rsidRDefault="00206AF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992320C" w14:textId="77777777" w:rsidR="00206AF2" w:rsidRPr="00C6200C" w:rsidRDefault="009315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200C">
        <w:rPr>
          <w:rFonts w:ascii="Times New Roman" w:eastAsia="Times New Roman" w:hAnsi="Times New Roman" w:cs="Times New Roman"/>
          <w:sz w:val="28"/>
          <w:szCs w:val="28"/>
        </w:rPr>
        <w:t xml:space="preserve"> The SAJWC Education Committee </w:t>
      </w:r>
    </w:p>
    <w:p w14:paraId="2896DB4A" w14:textId="77777777" w:rsidR="00206AF2" w:rsidRDefault="00206A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E67730F" w14:textId="77777777" w:rsidR="00206AF2" w:rsidRDefault="00206A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1B5E3BD" w14:textId="77777777" w:rsidR="00206AF2" w:rsidRDefault="00206A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3D131FD" w14:textId="69418A3F" w:rsidR="00A77B3E" w:rsidRDefault="00367046">
      <w:pPr>
        <w:spacing w:after="0" w:line="240" w:lineRule="auto"/>
        <w:jc w:val="center"/>
        <w:rPr>
          <w:rFonts w:ascii="Verdana" w:eastAsia="Verdana" w:hAnsi="Verdana" w:cs="Verdana"/>
          <w:b/>
          <w:bCs/>
          <w:sz w:val="36"/>
          <w:szCs w:val="36"/>
        </w:rPr>
      </w:pPr>
      <w:r>
        <w:rPr>
          <w:rFonts w:ascii="Verdana" w:eastAsia="Verdana" w:hAnsi="Verdana" w:cs="Verdana"/>
          <w:b/>
          <w:bCs/>
          <w:sz w:val="36"/>
          <w:szCs w:val="36"/>
        </w:rPr>
        <w:lastRenderedPageBreak/>
        <w:t xml:space="preserve"> Staunton</w:t>
      </w:r>
      <w:r w:rsidR="00F22779">
        <w:rPr>
          <w:rFonts w:ascii="Verdana" w:eastAsia="Verdana" w:hAnsi="Verdana" w:cs="Verdana"/>
          <w:b/>
          <w:bCs/>
          <w:sz w:val="36"/>
          <w:szCs w:val="36"/>
        </w:rPr>
        <w:t xml:space="preserve"> </w:t>
      </w:r>
      <w:r>
        <w:rPr>
          <w:rFonts w:ascii="Verdana" w:eastAsia="Verdana" w:hAnsi="Verdana" w:cs="Verdana"/>
          <w:b/>
          <w:bCs/>
          <w:sz w:val="36"/>
          <w:szCs w:val="36"/>
        </w:rPr>
        <w:t>Augusta Junior Women’s Club</w:t>
      </w:r>
    </w:p>
    <w:p w14:paraId="54D668F9" w14:textId="6161E3A9" w:rsidR="00FF49F2" w:rsidRPr="00F2433B" w:rsidRDefault="00367046" w:rsidP="009C5806">
      <w:pPr>
        <w:pStyle w:val="Heading4"/>
        <w:spacing w:line="240" w:lineRule="auto"/>
        <w:jc w:val="center"/>
        <w:rPr>
          <w:rFonts w:ascii="Verdana" w:eastAsia="Verdana" w:hAnsi="Verdana" w:cs="Verdana"/>
          <w:sz w:val="32"/>
          <w:szCs w:val="32"/>
        </w:rPr>
      </w:pPr>
      <w:r w:rsidRPr="00F2433B">
        <w:rPr>
          <w:rFonts w:ascii="Verdana" w:eastAsia="Verdana" w:hAnsi="Verdana" w:cs="Verdana"/>
          <w:sz w:val="32"/>
          <w:szCs w:val="32"/>
        </w:rPr>
        <w:t>Scholarship Application Form</w:t>
      </w:r>
      <w:r w:rsidR="00F2433B">
        <w:rPr>
          <w:rFonts w:ascii="Verdana" w:eastAsia="Verdana" w:hAnsi="Verdana" w:cs="Verdana"/>
          <w:sz w:val="32"/>
          <w:szCs w:val="32"/>
        </w:rPr>
        <w:t>:</w:t>
      </w:r>
    </w:p>
    <w:p w14:paraId="4085FCF0" w14:textId="77777777" w:rsidR="00A77B3E" w:rsidRDefault="00367046">
      <w:pPr>
        <w:pStyle w:val="Heading1"/>
        <w:spacing w:line="240" w:lineRule="auto"/>
        <w:jc w:val="center"/>
        <w:rPr>
          <w:rFonts w:ascii="Verdana" w:eastAsia="Verdana" w:hAnsi="Verdana" w:cs="Verdana"/>
          <w:sz w:val="32"/>
          <w:szCs w:val="32"/>
        </w:rPr>
      </w:pPr>
      <w:r>
        <w:rPr>
          <w:rFonts w:ascii="Verdana" w:eastAsia="Verdana" w:hAnsi="Verdana" w:cs="Verdana"/>
          <w:sz w:val="32"/>
          <w:szCs w:val="32"/>
        </w:rPr>
        <w:t>Personal Information</w:t>
      </w:r>
    </w:p>
    <w:p w14:paraId="203BA3A1" w14:textId="77777777" w:rsidR="009C5806" w:rsidRPr="009C5806" w:rsidRDefault="009C5806" w:rsidP="009C5806"/>
    <w:p w14:paraId="6F454CEA" w14:textId="355D9FDA" w:rsidR="00A77B3E" w:rsidRDefault="00367046">
      <w:pPr>
        <w:pStyle w:val="Heading1"/>
        <w:spacing w:line="240" w:lineRule="auto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Last</w:t>
      </w:r>
      <w:r w:rsidR="00F2433B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______________________   First</w:t>
      </w:r>
      <w:r w:rsidR="00F2433B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_____</w:t>
      </w:r>
      <w:r w:rsidR="00F2433B">
        <w:rPr>
          <w:rFonts w:ascii="Times New Roman" w:eastAsia="Times New Roman" w:hAnsi="Times New Roman" w:cs="Times New Roman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_________ Middle</w:t>
      </w:r>
      <w:r w:rsidR="00F2433B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___</w:t>
      </w:r>
      <w:r w:rsidR="00F2433B">
        <w:rPr>
          <w:rFonts w:ascii="Times New Roman" w:eastAsia="Times New Roman" w:hAnsi="Times New Roman" w:cs="Times New Roman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___</w:t>
      </w:r>
    </w:p>
    <w:p w14:paraId="50A4A305" w14:textId="77777777" w:rsidR="00A77B3E" w:rsidRDefault="00A77B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70ED3F4" w14:textId="653C847E" w:rsidR="00A77B3E" w:rsidRDefault="003670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Address</w:t>
      </w:r>
      <w:r w:rsidR="00F2433B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</w:t>
      </w:r>
    </w:p>
    <w:p w14:paraId="6EE60903" w14:textId="77777777" w:rsidR="00A77B3E" w:rsidRDefault="00A77B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9F49BF9" w14:textId="0CB64BB4" w:rsidR="00A77B3E" w:rsidRDefault="003670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Phone Number</w:t>
      </w:r>
      <w:r w:rsidR="00F2433B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_______________________ </w:t>
      </w:r>
      <w:r w:rsidR="00F243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Birthdate</w:t>
      </w:r>
      <w:r w:rsidR="00F2433B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</w:t>
      </w:r>
    </w:p>
    <w:p w14:paraId="081057E2" w14:textId="77777777" w:rsidR="00A77B3E" w:rsidRDefault="00A77B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60823F5" w14:textId="566E9144" w:rsidR="00A77B3E" w:rsidRDefault="003670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Email address</w:t>
      </w:r>
      <w:r w:rsidR="00F2433B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______________________________________________________</w:t>
      </w:r>
    </w:p>
    <w:p w14:paraId="31586A50" w14:textId="77777777" w:rsidR="00A77B3E" w:rsidRDefault="00A77B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7F33FBA" w14:textId="3365BB6F" w:rsidR="00A77B3E" w:rsidRDefault="003670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Place of Employment</w:t>
      </w:r>
      <w:r w:rsidR="00F2433B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</w:t>
      </w:r>
    </w:p>
    <w:p w14:paraId="39E0930B" w14:textId="77777777" w:rsidR="00A77B3E" w:rsidRDefault="00A77B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775E9FB" w14:textId="72A0420A" w:rsidR="00A77B3E" w:rsidRDefault="003670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Job Responsibilities</w:t>
      </w:r>
      <w:r w:rsidR="00F2433B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</w:t>
      </w:r>
    </w:p>
    <w:p w14:paraId="019E2BFD" w14:textId="77777777" w:rsidR="00A77B3E" w:rsidRDefault="00A77B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C0A284F" w14:textId="77777777" w:rsidR="00A77B3E" w:rsidRDefault="00367046">
      <w:pPr>
        <w:pStyle w:val="Heading2"/>
        <w:spacing w:line="240" w:lineRule="auto"/>
        <w:jc w:val="center"/>
        <w:rPr>
          <w:rFonts w:ascii="Verdana" w:eastAsia="Verdana" w:hAnsi="Verdana" w:cs="Verdana"/>
          <w:sz w:val="32"/>
          <w:szCs w:val="32"/>
        </w:rPr>
      </w:pPr>
      <w:r>
        <w:rPr>
          <w:rFonts w:ascii="Verdana" w:eastAsia="Verdana" w:hAnsi="Verdana" w:cs="Verdana"/>
          <w:sz w:val="32"/>
          <w:szCs w:val="32"/>
        </w:rPr>
        <w:t>Educational Information</w:t>
      </w:r>
    </w:p>
    <w:p w14:paraId="1CB9164D" w14:textId="77777777" w:rsidR="00A77B3E" w:rsidRDefault="00A77B3E">
      <w:pPr>
        <w:spacing w:after="0" w:line="240" w:lineRule="auto"/>
        <w:rPr>
          <w:rFonts w:ascii="Verdana" w:eastAsia="Verdana" w:hAnsi="Verdana" w:cs="Verdana"/>
          <w:b/>
          <w:bCs/>
          <w:sz w:val="32"/>
          <w:szCs w:val="32"/>
        </w:rPr>
      </w:pPr>
    </w:p>
    <w:p w14:paraId="03993E69" w14:textId="23F89D2F" w:rsidR="00A77B3E" w:rsidRDefault="0036704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College/Secondary Education Accepted/Applying to</w:t>
      </w:r>
      <w:r w:rsidR="00F2433B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14:paraId="28FC0758" w14:textId="77777777" w:rsidR="00A77B3E" w:rsidRDefault="0036704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(Please note acceptance status)</w:t>
      </w:r>
    </w:p>
    <w:p w14:paraId="67B277D9" w14:textId="77777777" w:rsidR="00A77B3E" w:rsidRDefault="0036704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14:paraId="44AC9CDB" w14:textId="35C156AC" w:rsidR="00A77B3E" w:rsidRDefault="003670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Program</w:t>
      </w:r>
      <w:r w:rsidR="00F2433B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</w:t>
      </w:r>
    </w:p>
    <w:p w14:paraId="2D0A57A0" w14:textId="77777777" w:rsidR="00A77B3E" w:rsidRDefault="00A77B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D05558" w14:textId="74DE4EC4" w:rsidR="00A77B3E" w:rsidRDefault="003670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High School Attended</w:t>
      </w:r>
      <w:r w:rsidR="00F2433B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</w:t>
      </w:r>
    </w:p>
    <w:p w14:paraId="5366B7A2" w14:textId="77777777" w:rsidR="00A77B3E" w:rsidRDefault="00A77B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69F9134" w14:textId="6FA4E549" w:rsidR="00A77B3E" w:rsidRDefault="003670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Degree </w:t>
      </w:r>
      <w:r w:rsidR="00C6200C">
        <w:rPr>
          <w:rFonts w:ascii="Times New Roman" w:eastAsia="Times New Roman" w:hAnsi="Times New Roman" w:cs="Times New Roman"/>
          <w:sz w:val="28"/>
          <w:szCs w:val="28"/>
        </w:rPr>
        <w:t>Earned: 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  Dates Attended</w:t>
      </w:r>
      <w:r w:rsidR="00C6200C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</w:t>
      </w:r>
    </w:p>
    <w:p w14:paraId="5292448B" w14:textId="77777777" w:rsidR="00A77B3E" w:rsidRDefault="00A77B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05C5B5E" w14:textId="0367A523" w:rsidR="00A77B3E" w:rsidRDefault="003670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Grade Point </w:t>
      </w:r>
      <w:r w:rsidR="00C6200C">
        <w:rPr>
          <w:rFonts w:ascii="Times New Roman" w:eastAsia="Times New Roman" w:hAnsi="Times New Roman" w:cs="Times New Roman"/>
          <w:sz w:val="28"/>
          <w:szCs w:val="28"/>
        </w:rPr>
        <w:t>Average: _</w:t>
      </w:r>
      <w:r>
        <w:rPr>
          <w:rFonts w:ascii="Times New Roman" w:eastAsia="Times New Roman" w:hAnsi="Times New Roman" w:cs="Times New Roman"/>
          <w:sz w:val="28"/>
          <w:szCs w:val="28"/>
        </w:rPr>
        <w:t>______________   SAT Score</w:t>
      </w:r>
      <w:r w:rsidR="00C6200C">
        <w:rPr>
          <w:rFonts w:ascii="Times New Roman" w:eastAsia="Times New Roman" w:hAnsi="Times New Roman" w:cs="Times New Roman"/>
          <w:sz w:val="28"/>
          <w:szCs w:val="28"/>
        </w:rPr>
        <w:t>:</w:t>
      </w:r>
      <w:r w:rsidR="00F243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</w:t>
      </w:r>
    </w:p>
    <w:p w14:paraId="0229FAF2" w14:textId="77777777" w:rsidR="00A77B3E" w:rsidRDefault="00A77B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F8CC891" w14:textId="6685C2AB" w:rsidR="00A77B3E" w:rsidRDefault="0036704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Other Educational/Vocational Classes or Degrees</w:t>
      </w:r>
      <w:r w:rsidR="00C6200C">
        <w:rPr>
          <w:rFonts w:ascii="Times New Roman" w:eastAsia="Times New Roman" w:hAnsi="Times New Roman" w:cs="Times New Roman"/>
          <w:sz w:val="28"/>
          <w:szCs w:val="28"/>
        </w:rPr>
        <w:t>:</w:t>
      </w:r>
      <w:r w:rsidR="00F243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</w:t>
      </w:r>
    </w:p>
    <w:p w14:paraId="76F7346C" w14:textId="77777777" w:rsidR="00A77B3E" w:rsidRDefault="0036704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14:paraId="04A30A99" w14:textId="517929E0" w:rsidR="00A77B3E" w:rsidRDefault="0036704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Please list all other scholarships you have received to date and include amount</w:t>
      </w:r>
      <w:r w:rsidR="00C6200C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C6200C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</w:t>
      </w:r>
      <w:r w:rsidR="00C6200C" w:rsidRPr="00C6200C">
        <w:rPr>
          <w:rFonts w:ascii="Times New Roman" w:eastAsia="Times New Roman" w:hAnsi="Times New Roman" w:cs="Times New Roman"/>
          <w:sz w:val="28"/>
          <w:szCs w:val="28"/>
        </w:rPr>
        <w:t>______</w:t>
      </w:r>
      <w:r w:rsidRPr="00C6200C">
        <w:rPr>
          <w:rFonts w:ascii="Times New Roman" w:eastAsia="Times New Roman" w:hAnsi="Times New Roman" w:cs="Times New Roman"/>
          <w:sz w:val="28"/>
          <w:szCs w:val="28"/>
        </w:rPr>
        <w:t>____________</w:t>
      </w:r>
    </w:p>
    <w:p w14:paraId="3B569096" w14:textId="77777777" w:rsidR="00A77B3E" w:rsidRDefault="00367046">
      <w:pPr>
        <w:pStyle w:val="Heading3"/>
        <w:spacing w:line="240" w:lineRule="auto"/>
        <w:jc w:val="center"/>
        <w:rPr>
          <w:rFonts w:ascii="Verdana" w:eastAsia="Verdana" w:hAnsi="Verdana" w:cs="Verdana"/>
          <w:sz w:val="32"/>
          <w:szCs w:val="32"/>
        </w:rPr>
      </w:pPr>
      <w:r>
        <w:rPr>
          <w:rFonts w:ascii="Verdana" w:eastAsia="Verdana" w:hAnsi="Verdana" w:cs="Verdana"/>
          <w:sz w:val="32"/>
          <w:szCs w:val="32"/>
        </w:rPr>
        <w:lastRenderedPageBreak/>
        <w:t>Additional Information (Attach additional paper if necessary)</w:t>
      </w:r>
    </w:p>
    <w:p w14:paraId="02F58EC2" w14:textId="77777777" w:rsidR="00A77B3E" w:rsidRDefault="00A77B3E">
      <w:pPr>
        <w:spacing w:after="0" w:line="240" w:lineRule="auto"/>
        <w:rPr>
          <w:rFonts w:ascii="Verdana" w:eastAsia="Verdana" w:hAnsi="Verdana" w:cs="Verdana"/>
          <w:b/>
          <w:bCs/>
          <w:sz w:val="32"/>
          <w:szCs w:val="32"/>
        </w:rPr>
      </w:pPr>
    </w:p>
    <w:p w14:paraId="217247CC" w14:textId="627E336D" w:rsidR="00A77B3E" w:rsidRDefault="00367046">
      <w:pPr>
        <w:pStyle w:val="Heading1"/>
        <w:spacing w:line="360" w:lineRule="auto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Please list community activities for the past 4 years and describe your involvement in</w:t>
      </w:r>
      <w:r w:rsidR="00C6200C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e</w:t>
      </w: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ach</w:t>
      </w:r>
      <w:r w:rsidR="00C6200C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_______________________________________________________________________________________________________________________________________________________________</w:t>
      </w:r>
      <w:r w:rsidR="00C6200C" w:rsidRPr="00C6200C">
        <w:rPr>
          <w:rFonts w:ascii="Times New Roman" w:eastAsia="Times New Roman" w:hAnsi="Times New Roman" w:cs="Times New Roman"/>
          <w:sz w:val="28"/>
          <w:szCs w:val="28"/>
        </w:rPr>
        <w:t>______</w:t>
      </w: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_________________________________</w:t>
      </w:r>
    </w:p>
    <w:p w14:paraId="1E87D3F6" w14:textId="5BDB4567" w:rsidR="00F2433B" w:rsidRPr="00F2433B" w:rsidRDefault="00F2433B" w:rsidP="00F2433B">
      <w:r>
        <w:rPr>
          <w:rFonts w:ascii="Times New Roman" w:eastAsia="Times New Roman" w:hAnsi="Times New Roman" w:cs="Times New Roman"/>
          <w:sz w:val="28"/>
          <w:szCs w:val="28"/>
        </w:rPr>
        <w:t>___________________________</w:t>
      </w:r>
      <w:r w:rsidRPr="00C6200C">
        <w:rPr>
          <w:rFonts w:ascii="Times New Roman" w:eastAsia="Times New Roman" w:hAnsi="Times New Roman" w:cs="Times New Roman"/>
          <w:sz w:val="28"/>
          <w:szCs w:val="28"/>
        </w:rPr>
        <w:t>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</w:t>
      </w:r>
    </w:p>
    <w:p w14:paraId="3839341B" w14:textId="71D15D4A" w:rsidR="00A77B3E" w:rsidRDefault="0036704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Please list your current school activities. </w:t>
      </w:r>
      <w:r w:rsidR="00C6200C">
        <w:rPr>
          <w:rFonts w:ascii="Times New Roman" w:eastAsia="Times New Roman" w:hAnsi="Times New Roman" w:cs="Times New Roman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ist any offices held or honors received</w:t>
      </w:r>
      <w:r w:rsidR="00C6200C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6200C">
        <w:rPr>
          <w:rFonts w:ascii="Times New Roman" w:eastAsia="Times New Roman" w:hAnsi="Times New Roman" w:cs="Times New Roman"/>
          <w:sz w:val="28"/>
          <w:szCs w:val="28"/>
        </w:rPr>
        <w:t>_________</w:t>
      </w:r>
      <w:r>
        <w:rPr>
          <w:rFonts w:ascii="Times New Roman" w:eastAsia="Times New Roman" w:hAnsi="Times New Roman" w:cs="Times New Roman"/>
          <w:sz w:val="28"/>
          <w:szCs w:val="28"/>
        </w:rPr>
        <w:t>_____</w:t>
      </w:r>
    </w:p>
    <w:p w14:paraId="0590B5DF" w14:textId="77777777" w:rsidR="00A77B3E" w:rsidRDefault="00367046">
      <w:pPr>
        <w:pStyle w:val="Heading2"/>
        <w:spacing w:line="240" w:lineRule="auto"/>
        <w:jc w:val="center"/>
        <w:rPr>
          <w:rFonts w:ascii="Verdana" w:eastAsia="Verdana" w:hAnsi="Verdana" w:cs="Verdana"/>
          <w:sz w:val="32"/>
          <w:szCs w:val="32"/>
        </w:rPr>
      </w:pPr>
      <w:r>
        <w:rPr>
          <w:rFonts w:ascii="Verdana" w:eastAsia="Verdana" w:hAnsi="Verdana" w:cs="Verdana"/>
          <w:sz w:val="32"/>
          <w:szCs w:val="32"/>
        </w:rPr>
        <w:t>Essay</w:t>
      </w:r>
    </w:p>
    <w:p w14:paraId="1B9DD91F" w14:textId="77777777" w:rsidR="00A77B3E" w:rsidRDefault="00A77B3E">
      <w:pPr>
        <w:spacing w:after="0" w:line="240" w:lineRule="auto"/>
        <w:jc w:val="center"/>
        <w:rPr>
          <w:rFonts w:ascii="Verdana" w:eastAsia="Verdana" w:hAnsi="Verdana" w:cs="Verdana"/>
          <w:b/>
          <w:bCs/>
          <w:sz w:val="32"/>
          <w:szCs w:val="32"/>
        </w:rPr>
      </w:pPr>
    </w:p>
    <w:p w14:paraId="119F3B14" w14:textId="1DAC3CE0" w:rsidR="00A77B3E" w:rsidRDefault="00E342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In </w:t>
      </w:r>
      <w:r w:rsidR="00DD1E9B">
        <w:rPr>
          <w:rFonts w:ascii="Times New Roman" w:eastAsia="Times New Roman" w:hAnsi="Times New Roman" w:cs="Times New Roman"/>
          <w:sz w:val="28"/>
          <w:szCs w:val="28"/>
        </w:rPr>
        <w:t>200</w:t>
      </w:r>
      <w:r w:rsidR="00367046">
        <w:rPr>
          <w:rFonts w:ascii="Times New Roman" w:eastAsia="Times New Roman" w:hAnsi="Times New Roman" w:cs="Times New Roman"/>
          <w:sz w:val="28"/>
          <w:szCs w:val="28"/>
        </w:rPr>
        <w:t xml:space="preserve"> words or less, tell us how this scholarship will benefit you.</w:t>
      </w:r>
      <w:r w:rsidR="00DD1E9B">
        <w:rPr>
          <w:rFonts w:ascii="Times New Roman" w:eastAsia="Times New Roman" w:hAnsi="Times New Roman" w:cs="Times New Roman"/>
          <w:sz w:val="28"/>
          <w:szCs w:val="28"/>
        </w:rPr>
        <w:t xml:space="preserve"> Please mention education goals and </w:t>
      </w:r>
      <w:r w:rsidR="00DD1E9B">
        <w:rPr>
          <w:rFonts w:ascii="Times New Roman" w:eastAsia="Times New Roman" w:hAnsi="Times New Roman" w:cs="Times New Roman"/>
          <w:sz w:val="28"/>
          <w:szCs w:val="28"/>
        </w:rPr>
        <w:t xml:space="preserve">career </w:t>
      </w:r>
      <w:r w:rsidR="00DD1E9B">
        <w:rPr>
          <w:rFonts w:ascii="Times New Roman" w:eastAsia="Times New Roman" w:hAnsi="Times New Roman" w:cs="Times New Roman"/>
          <w:sz w:val="28"/>
          <w:szCs w:val="28"/>
        </w:rPr>
        <w:t xml:space="preserve">aspirations, and keep in mind scholarship money is sent directly to the college or university of your acceptance. </w:t>
      </w:r>
    </w:p>
    <w:p w14:paraId="24AA2650" w14:textId="77777777" w:rsidR="00A77B3E" w:rsidRDefault="00A77B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E8C9FCF" w14:textId="77777777" w:rsidR="00A77B3E" w:rsidRDefault="00367046">
      <w:pPr>
        <w:pStyle w:val="Heading2"/>
        <w:spacing w:line="240" w:lineRule="auto"/>
        <w:jc w:val="center"/>
        <w:rPr>
          <w:rFonts w:ascii="Verdana" w:eastAsia="Verdana" w:hAnsi="Verdana" w:cs="Verdana"/>
          <w:sz w:val="32"/>
          <w:szCs w:val="32"/>
        </w:rPr>
      </w:pPr>
      <w:r>
        <w:rPr>
          <w:rFonts w:ascii="Verdana" w:eastAsia="Verdana" w:hAnsi="Verdana" w:cs="Verdana"/>
          <w:sz w:val="32"/>
          <w:szCs w:val="32"/>
        </w:rPr>
        <w:t>Reference</w:t>
      </w:r>
    </w:p>
    <w:p w14:paraId="63DB8C62" w14:textId="77777777" w:rsidR="00A77B3E" w:rsidRDefault="00A77B3E">
      <w:pPr>
        <w:spacing w:after="0" w:line="240" w:lineRule="auto"/>
        <w:jc w:val="center"/>
        <w:rPr>
          <w:rFonts w:ascii="Verdana" w:eastAsia="Verdana" w:hAnsi="Verdana" w:cs="Verdana"/>
          <w:b/>
          <w:bCs/>
          <w:sz w:val="32"/>
          <w:szCs w:val="32"/>
        </w:rPr>
      </w:pPr>
    </w:p>
    <w:p w14:paraId="78A570AD" w14:textId="77777777" w:rsidR="00A77B3E" w:rsidRDefault="003670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Reference must be from one unrelated adult. It is your responsibility to obtain a personal reference and either return them with your application or make sure they are mailed in by those whom you select to write them.</w:t>
      </w:r>
    </w:p>
    <w:p w14:paraId="7DE09E52" w14:textId="77777777" w:rsidR="00A77B3E" w:rsidRDefault="00A77B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D26AB33" w14:textId="77777777" w:rsidR="00A77B3E" w:rsidRDefault="00A77B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F827D4C" w14:textId="40E232BB" w:rsidR="00A77B3E" w:rsidRDefault="00367046">
      <w:pPr>
        <w:spacing w:after="0" w:line="240" w:lineRule="auto"/>
        <w:rPr>
          <w:rFonts w:ascii="Verdana" w:eastAsia="Verdana" w:hAnsi="Verdana" w:cs="Verdana"/>
          <w:b/>
          <w:bCs/>
          <w:sz w:val="32"/>
          <w:szCs w:val="32"/>
        </w:rPr>
      </w:pPr>
      <w:r>
        <w:rPr>
          <w:rFonts w:ascii="Verdana" w:eastAsia="Verdana" w:hAnsi="Verdana" w:cs="Verdana"/>
          <w:b/>
          <w:bCs/>
          <w:sz w:val="32"/>
          <w:szCs w:val="32"/>
        </w:rPr>
        <w:t>Mail Application to: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Staunton</w:t>
      </w:r>
      <w:r w:rsidR="00F227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Augusta Junior Women’s Club</w:t>
      </w:r>
    </w:p>
    <w:p w14:paraId="02F9787B" w14:textId="50C52D60" w:rsidR="00A77B3E" w:rsidRDefault="003670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P.O. Box 2253</w:t>
      </w:r>
    </w:p>
    <w:p w14:paraId="378FA7A7" w14:textId="060273BD" w:rsidR="00A77B3E" w:rsidRDefault="003670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Staunton, VA 24402</w:t>
      </w:r>
    </w:p>
    <w:p w14:paraId="271EBBAE" w14:textId="77777777" w:rsidR="00F2433B" w:rsidRDefault="00F243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D71B101" w14:textId="07F4C590" w:rsidR="00F22779" w:rsidRDefault="003670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6607FC9D" w14:textId="2DD69402" w:rsidR="00A77B3E" w:rsidRDefault="00367046" w:rsidP="00DD1E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*Applications must be re</w:t>
      </w:r>
      <w:r w:rsidR="00E34261">
        <w:rPr>
          <w:rFonts w:ascii="Times New Roman" w:eastAsia="Times New Roman" w:hAnsi="Times New Roman" w:cs="Times New Roman"/>
          <w:sz w:val="28"/>
          <w:szCs w:val="28"/>
        </w:rPr>
        <w:t xml:space="preserve">ceived in entirety by April </w:t>
      </w:r>
      <w:r w:rsidR="00F22779">
        <w:rPr>
          <w:rFonts w:ascii="Times New Roman" w:eastAsia="Times New Roman" w:hAnsi="Times New Roman" w:cs="Times New Roman"/>
          <w:sz w:val="28"/>
          <w:szCs w:val="28"/>
        </w:rPr>
        <w:t>15</w:t>
      </w:r>
      <w:r w:rsidR="00E34261" w:rsidRPr="00E34261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th</w:t>
      </w:r>
      <w:r w:rsidR="00F22779">
        <w:rPr>
          <w:rFonts w:ascii="Times New Roman" w:eastAsia="Times New Roman" w:hAnsi="Times New Roman" w:cs="Times New Roman"/>
          <w:sz w:val="28"/>
          <w:szCs w:val="28"/>
        </w:rPr>
        <w:t>, 202</w:t>
      </w:r>
      <w:r w:rsidR="00D0698E">
        <w:rPr>
          <w:rFonts w:ascii="Times New Roman" w:eastAsia="Times New Roman" w:hAnsi="Times New Roman" w:cs="Times New Roman"/>
          <w:sz w:val="28"/>
          <w:szCs w:val="28"/>
        </w:rPr>
        <w:t>4</w:t>
      </w:r>
    </w:p>
    <w:sectPr w:rsidR="00A77B3E" w:rsidSect="000938A1">
      <w:pgSz w:w="12240" w:h="15840"/>
      <w:pgMar w:top="1296" w:right="1440" w:bottom="129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938A1"/>
    <w:rsid w:val="00110361"/>
    <w:rsid w:val="001F776C"/>
    <w:rsid w:val="00206AF2"/>
    <w:rsid w:val="00343DA3"/>
    <w:rsid w:val="00367046"/>
    <w:rsid w:val="004A58F6"/>
    <w:rsid w:val="00500E2A"/>
    <w:rsid w:val="0069012F"/>
    <w:rsid w:val="009315C6"/>
    <w:rsid w:val="009C5806"/>
    <w:rsid w:val="00A77B3E"/>
    <w:rsid w:val="00A97475"/>
    <w:rsid w:val="00BA6696"/>
    <w:rsid w:val="00C6200C"/>
    <w:rsid w:val="00CE4927"/>
    <w:rsid w:val="00D0698E"/>
    <w:rsid w:val="00D667A3"/>
    <w:rsid w:val="00DD1E9B"/>
    <w:rsid w:val="00E34261"/>
    <w:rsid w:val="00F22779"/>
    <w:rsid w:val="00F2433B"/>
    <w:rsid w:val="00F815F0"/>
    <w:rsid w:val="00F96B56"/>
    <w:rsid w:val="00FC1089"/>
    <w:rsid w:val="00FF4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D9095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0938A1"/>
    <w:pPr>
      <w:spacing w:after="200"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Heading1">
    <w:name w:val="heading 1"/>
    <w:basedOn w:val="Normal"/>
    <w:next w:val="Normal"/>
    <w:qFormat/>
    <w:rsid w:val="00EF7B96"/>
    <w:pPr>
      <w:spacing w:after="0"/>
      <w:outlineLvl w:val="0"/>
    </w:pPr>
    <w:rPr>
      <w:b/>
      <w:bCs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spacing w:after="0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spacing w:after="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spacing w:after="0"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after="0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EF7B96"/>
    <w:pPr>
      <w:spacing w:after="0"/>
      <w:outlineLvl w:val="5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69012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rsid w:val="006901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400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</dc:creator>
  <cp:lastModifiedBy>Ilia Desjardins</cp:lastModifiedBy>
  <cp:revision>3</cp:revision>
  <cp:lastPrinted>2011-02-01T20:46:00Z</cp:lastPrinted>
  <dcterms:created xsi:type="dcterms:W3CDTF">2024-02-20T13:36:00Z</dcterms:created>
  <dcterms:modified xsi:type="dcterms:W3CDTF">2024-02-20T13:36:00Z</dcterms:modified>
</cp:coreProperties>
</file>